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08511F" w:rsidRPr="008B68AB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3D3E87" w:rsidRPr="00D3615E" w:rsidRDefault="003E2114">
            <w:pPr>
              <w:pStyle w:val="AbsenderTitel"/>
              <w:rPr>
                <w:rFonts w:ascii="Segoe UI" w:hAnsi="Segoe UI" w:cs="Segoe UI"/>
                <w:b/>
              </w:rPr>
            </w:pPr>
            <w:r w:rsidRPr="00D3615E">
              <w:rPr>
                <w:rFonts w:ascii="Segoe UI" w:hAnsi="Segoe UI" w:cs="Segoe UI"/>
                <w:b/>
              </w:rPr>
              <w:fldChar w:fldCharType="begin"/>
            </w:r>
            <w:r w:rsidRPr="00D3615E">
              <w:rPr>
                <w:rFonts w:ascii="Segoe UI" w:hAnsi="Segoe UI" w:cs="Segoe UI"/>
                <w:b/>
              </w:rPr>
              <w:instrText xml:space="preserve"> IF </w:instrText>
            </w:r>
            <w:r w:rsidRPr="00D3615E">
              <w:rPr>
                <w:rFonts w:ascii="Segoe UI" w:hAnsi="Segoe UI" w:cs="Segoe UI"/>
                <w:b/>
              </w:rPr>
              <w:fldChar w:fldCharType="begin"/>
            </w:r>
            <w:r w:rsidRPr="00D3615E">
              <w:rPr>
                <w:rFonts w:ascii="Segoe UI" w:hAnsi="Segoe UI" w:cs="Segoe UI"/>
                <w:b/>
              </w:rPr>
              <w:instrText xml:space="preserve"> DOCPROPERTY "Organisation.AddressB1"\*CHARFORMAT </w:instrText>
            </w:r>
            <w:r w:rsidRPr="00D3615E">
              <w:rPr>
                <w:rFonts w:ascii="Segoe UI" w:hAnsi="Segoe UI" w:cs="Segoe UI"/>
                <w:b/>
              </w:rPr>
              <w:fldChar w:fldCharType="separate"/>
            </w:r>
            <w:r w:rsidR="008B68AB" w:rsidRPr="00D3615E">
              <w:rPr>
                <w:rFonts w:ascii="Segoe UI" w:hAnsi="Segoe UI" w:cs="Segoe UI"/>
                <w:b/>
              </w:rPr>
              <w:instrText>Dienststelle Immobilien</w:instrText>
            </w:r>
            <w:r w:rsidRPr="00D3615E">
              <w:rPr>
                <w:rFonts w:ascii="Segoe UI" w:hAnsi="Segoe UI" w:cs="Segoe UI"/>
                <w:b/>
              </w:rPr>
              <w:fldChar w:fldCharType="end"/>
            </w:r>
          </w:p>
          <w:p w:rsidR="003D3E87" w:rsidRPr="00D3615E" w:rsidRDefault="003E2114">
            <w:pPr>
              <w:pStyle w:val="AbsenderTitel"/>
              <w:rPr>
                <w:rFonts w:ascii="Segoe UI" w:hAnsi="Segoe UI" w:cs="Segoe UI"/>
                <w:b/>
              </w:rPr>
            </w:pPr>
            <w:r w:rsidRPr="00D3615E">
              <w:rPr>
                <w:rFonts w:ascii="Segoe UI" w:hAnsi="Segoe UI" w:cs="Segoe UI"/>
                <w:b/>
              </w:rPr>
              <w:instrText>= "" "" "</w:instrText>
            </w:r>
            <w:r w:rsidRPr="00D3615E">
              <w:rPr>
                <w:rFonts w:ascii="Segoe UI" w:hAnsi="Segoe UI" w:cs="Segoe UI"/>
                <w:b/>
              </w:rPr>
              <w:fldChar w:fldCharType="begin"/>
            </w:r>
            <w:r w:rsidRPr="00D3615E">
              <w:rPr>
                <w:rFonts w:ascii="Segoe UI" w:hAnsi="Segoe UI" w:cs="Segoe UI"/>
                <w:b/>
              </w:rPr>
              <w:instrText xml:space="preserve"> DOCPROPERTY "Organisation.AddressB1"\*CHARFORMAT </w:instrText>
            </w:r>
            <w:r w:rsidRPr="00D3615E">
              <w:rPr>
                <w:rFonts w:ascii="Segoe UI" w:hAnsi="Segoe UI" w:cs="Segoe UI"/>
                <w:b/>
              </w:rPr>
              <w:fldChar w:fldCharType="separate"/>
            </w:r>
            <w:r w:rsidR="008B68AB" w:rsidRPr="00D3615E">
              <w:rPr>
                <w:rFonts w:ascii="Segoe UI" w:hAnsi="Segoe UI" w:cs="Segoe UI"/>
                <w:b/>
              </w:rPr>
              <w:instrText>Dienststelle Immobilien</w:instrText>
            </w:r>
            <w:r w:rsidRPr="00D3615E">
              <w:rPr>
                <w:rFonts w:ascii="Segoe UI" w:hAnsi="Segoe UI" w:cs="Segoe UI"/>
                <w:b/>
              </w:rPr>
              <w:fldChar w:fldCharType="end"/>
            </w:r>
          </w:p>
          <w:p w:rsidR="008B68AB" w:rsidRPr="00D3615E" w:rsidRDefault="003E2114">
            <w:pPr>
              <w:pStyle w:val="AbsenderTitel"/>
              <w:rPr>
                <w:rFonts w:ascii="Segoe UI" w:hAnsi="Segoe UI" w:cs="Segoe UI"/>
                <w:b/>
                <w:noProof/>
              </w:rPr>
            </w:pPr>
            <w:r w:rsidRPr="00D3615E">
              <w:rPr>
                <w:rFonts w:ascii="Segoe UI" w:hAnsi="Segoe UI" w:cs="Segoe UI"/>
                <w:b/>
              </w:rPr>
              <w:instrText>" \&lt;OawJumpToField value=0/&gt;</w:instrText>
            </w:r>
            <w:r w:rsidRPr="00D3615E">
              <w:rPr>
                <w:rFonts w:ascii="Segoe UI" w:hAnsi="Segoe UI" w:cs="Segoe UI"/>
                <w:b/>
              </w:rPr>
              <w:fldChar w:fldCharType="separate"/>
            </w:r>
            <w:r w:rsidR="008B68AB" w:rsidRPr="00D3615E">
              <w:rPr>
                <w:rFonts w:ascii="Segoe UI" w:hAnsi="Segoe UI" w:cs="Segoe UI"/>
                <w:b/>
                <w:noProof/>
              </w:rPr>
              <w:t>Dienststelle Immobilien</w:t>
            </w:r>
          </w:p>
          <w:p w:rsidR="003D3E87" w:rsidRPr="008B68AB" w:rsidRDefault="003E2114">
            <w:pPr>
              <w:pStyle w:val="AbsenderTitel"/>
            </w:pPr>
            <w:r w:rsidRPr="00D3615E">
              <w:rPr>
                <w:rFonts w:ascii="Segoe UI" w:hAnsi="Segoe UI" w:cs="Segoe UI"/>
                <w:b/>
              </w:rPr>
              <w:fldChar w:fldCharType="end"/>
            </w:r>
            <w:r w:rsidRPr="008B68AB">
              <w:fldChar w:fldCharType="begin"/>
            </w:r>
            <w:r w:rsidRPr="008B68AB">
              <w:instrText xml:space="preserve"> IF </w:instrText>
            </w:r>
            <w:r w:rsidRPr="008B68AB">
              <w:fldChar w:fldCharType="begin"/>
            </w:r>
            <w:r w:rsidRPr="008B68AB">
              <w:instrText xml:space="preserve"> DOCPROPERTY "Organisation.AddressB2"\*CHARFORMAT </w:instrText>
            </w:r>
            <w:r w:rsidRPr="008B68AB">
              <w:fldChar w:fldCharType="end"/>
            </w:r>
          </w:p>
          <w:p w:rsidR="003D3E87" w:rsidRPr="008B68AB" w:rsidRDefault="003E2114">
            <w:pPr>
              <w:pStyle w:val="AbsenderTitel"/>
            </w:pPr>
            <w:r w:rsidRPr="008B68AB">
              <w:instrText>= "" "" "</w:instrText>
            </w:r>
            <w:fldSimple w:instr=" DOCPROPERTY &quot;Organisation.AddressB2&quot;\*CHARFORMAT ">
              <w:r w:rsidRPr="008B68AB">
                <w:instrText>Organisation.AddressB2</w:instrText>
              </w:r>
            </w:fldSimple>
            <w:r w:rsidRPr="008B68AB">
              <w:instrText>" \&lt;OawJumpToField value=0/&gt;</w:instrText>
            </w:r>
            <w:r w:rsidRPr="008B68AB">
              <w:fldChar w:fldCharType="end"/>
            </w:r>
          </w:p>
        </w:tc>
      </w:tr>
    </w:tbl>
    <w:p w:rsidR="003D3E87" w:rsidRPr="008B68AB" w:rsidRDefault="00142C5F" w:rsidP="008B68AB">
      <w:pPr>
        <w:pStyle w:val="CityDate"/>
        <w:sectPr w:rsidR="003D3E87" w:rsidRPr="008B68AB" w:rsidSect="008B68AB">
          <w:headerReference w:type="default" r:id="rId8"/>
          <w:footerReference w:type="default" r:id="rId9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3D3E87" w:rsidRPr="008B68AB" w:rsidRDefault="00142C5F" w:rsidP="003D3E87"/>
    <w:p w:rsidR="003E2114" w:rsidRPr="00D3615E" w:rsidRDefault="003E2114" w:rsidP="00D3615E">
      <w:pPr>
        <w:pStyle w:val="Betreff"/>
      </w:pPr>
      <w:bookmarkStart w:id="3" w:name="Text"/>
      <w:r w:rsidRPr="00D3615E">
        <w:t xml:space="preserve">Standbericht </w:t>
      </w:r>
      <w:r w:rsidRPr="00D3615E">
        <w:fldChar w:fldCharType="begin">
          <w:ffData>
            <w:name w:val="Text2"/>
            <w:enabled/>
            <w:calcOnExit w:val="0"/>
            <w:textInput/>
          </w:ffData>
        </w:fldChar>
      </w:r>
      <w:r w:rsidRPr="00D3615E">
        <w:instrText xml:space="preserve"> FORMTEXT </w:instrText>
      </w:r>
      <w:r w:rsidRPr="00D3615E">
        <w:fldChar w:fldCharType="separate"/>
      </w:r>
      <w:r w:rsidR="008B68AB" w:rsidRPr="00D3615E">
        <w:rPr>
          <w:noProof/>
        </w:rPr>
        <w:t> </w:t>
      </w:r>
      <w:r w:rsidR="008B68AB" w:rsidRPr="00D3615E">
        <w:rPr>
          <w:noProof/>
        </w:rPr>
        <w:t> </w:t>
      </w:r>
      <w:r w:rsidR="008B68AB" w:rsidRPr="00D3615E">
        <w:rPr>
          <w:noProof/>
        </w:rPr>
        <w:t> </w:t>
      </w:r>
      <w:r w:rsidR="008B68AB" w:rsidRPr="00D3615E">
        <w:rPr>
          <w:noProof/>
        </w:rPr>
        <w:t> </w:t>
      </w:r>
      <w:r w:rsidR="008B68AB" w:rsidRPr="00D3615E">
        <w:rPr>
          <w:noProof/>
        </w:rPr>
        <w:t> </w:t>
      </w:r>
      <w:r w:rsidRPr="00D3615E">
        <w:fldChar w:fldCharType="end"/>
      </w:r>
    </w:p>
    <w:p w:rsidR="003E2114" w:rsidRPr="008B68AB" w:rsidRDefault="003E2114" w:rsidP="003D3E87">
      <w:pPr>
        <w:sectPr w:rsidR="003E2114" w:rsidRPr="008B68AB" w:rsidSect="003D3E8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701" w:header="567" w:footer="420" w:gutter="0"/>
          <w:cols w:space="708"/>
          <w:docGrid w:linePitch="360"/>
        </w:sectPr>
      </w:pPr>
    </w:p>
    <w:p w:rsidR="003E2114" w:rsidRPr="008B68AB" w:rsidRDefault="003E2114" w:rsidP="0014292A">
      <w:pPr>
        <w:rPr>
          <w:rFonts w:cs="Arial"/>
          <w:szCs w:val="22"/>
        </w:rPr>
      </w:pPr>
    </w:p>
    <w:tbl>
      <w:tblPr>
        <w:tblW w:w="9210" w:type="dxa"/>
        <w:tblInd w:w="8" w:type="dxa"/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696"/>
        <w:gridCol w:w="7514"/>
      </w:tblGrid>
      <w:tr w:rsidR="003E2114" w:rsidRPr="008B68AB" w:rsidTr="00B35E24">
        <w:tc>
          <w:tcPr>
            <w:tcW w:w="1696" w:type="dxa"/>
            <w:hideMark/>
          </w:tcPr>
          <w:p w:rsidR="003E2114" w:rsidRPr="00D3615E" w:rsidRDefault="003E2114">
            <w:pPr>
              <w:spacing w:before="6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>Standort:</w:t>
            </w:r>
          </w:p>
        </w:tc>
        <w:tc>
          <w:tcPr>
            <w:tcW w:w="7514" w:type="dxa"/>
            <w:hideMark/>
          </w:tcPr>
          <w:p w:rsidR="003E2114" w:rsidRPr="00D3615E" w:rsidRDefault="003E2114">
            <w:pPr>
              <w:tabs>
                <w:tab w:val="right" w:pos="7726"/>
              </w:tabs>
              <w:spacing w:before="6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3E2114" w:rsidRPr="008B68AB" w:rsidTr="00B35E24">
        <w:tc>
          <w:tcPr>
            <w:tcW w:w="1696" w:type="dxa"/>
            <w:hideMark/>
          </w:tcPr>
          <w:p w:rsidR="003E2114" w:rsidRPr="00D3615E" w:rsidRDefault="003E2114">
            <w:pPr>
              <w:spacing w:before="6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>Projekt:</w:t>
            </w:r>
          </w:p>
        </w:tc>
        <w:tc>
          <w:tcPr>
            <w:tcW w:w="7514" w:type="dxa"/>
            <w:hideMark/>
          </w:tcPr>
          <w:p w:rsidR="003E2114" w:rsidRPr="00D3615E" w:rsidRDefault="003E2114">
            <w:pPr>
              <w:tabs>
                <w:tab w:val="right" w:pos="7726"/>
              </w:tabs>
              <w:spacing w:before="6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3E2114" w:rsidRPr="008B68AB" w:rsidTr="00B35E24">
        <w:tc>
          <w:tcPr>
            <w:tcW w:w="1696" w:type="dxa"/>
            <w:hideMark/>
          </w:tcPr>
          <w:p w:rsidR="003E2114" w:rsidRPr="00D3615E" w:rsidRDefault="003E2114">
            <w:pPr>
              <w:spacing w:before="6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>ID-Nummer:</w:t>
            </w:r>
          </w:p>
        </w:tc>
        <w:tc>
          <w:tcPr>
            <w:tcW w:w="7514" w:type="dxa"/>
            <w:hideMark/>
          </w:tcPr>
          <w:p w:rsidR="003E2114" w:rsidRPr="00D3615E" w:rsidRDefault="003E2114">
            <w:pPr>
              <w:tabs>
                <w:tab w:val="right" w:pos="7726"/>
              </w:tabs>
              <w:spacing w:before="6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7"/>
          </w:p>
        </w:tc>
      </w:tr>
    </w:tbl>
    <w:p w:rsidR="003E2114" w:rsidRPr="008B68AB" w:rsidRDefault="003E2114" w:rsidP="003D3E87">
      <w:pPr>
        <w:sectPr w:rsidR="003E2114" w:rsidRPr="008B68AB" w:rsidSect="003E2114">
          <w:type w:val="continuous"/>
          <w:pgSz w:w="11906" w:h="16838" w:code="9"/>
          <w:pgMar w:top="1418" w:right="1134" w:bottom="567" w:left="1701" w:header="454" w:footer="454" w:gutter="0"/>
          <w:cols w:space="708"/>
          <w:docGrid w:linePitch="360"/>
        </w:sectPr>
      </w:pPr>
    </w:p>
    <w:tbl>
      <w:tblPr>
        <w:tblW w:w="9240" w:type="dxa"/>
        <w:tblInd w:w="8" w:type="dxa"/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475"/>
        <w:gridCol w:w="1145"/>
        <w:gridCol w:w="7594"/>
        <w:gridCol w:w="26"/>
      </w:tblGrid>
      <w:tr w:rsidR="003E2114" w:rsidRPr="008B68AB" w:rsidTr="00D3615E">
        <w:trPr>
          <w:gridAfter w:val="1"/>
          <w:wAfter w:w="26" w:type="dxa"/>
          <w:trHeight w:hRule="exact" w:val="257"/>
        </w:trPr>
        <w:tc>
          <w:tcPr>
            <w:tcW w:w="1620" w:type="dxa"/>
            <w:gridSpan w:val="2"/>
          </w:tcPr>
          <w:p w:rsidR="003E2114" w:rsidRPr="008B68AB" w:rsidRDefault="003E2114">
            <w:pPr>
              <w:spacing w:before="60"/>
              <w:rPr>
                <w:lang w:eastAsia="de-DE"/>
              </w:rPr>
            </w:pPr>
          </w:p>
        </w:tc>
        <w:tc>
          <w:tcPr>
            <w:tcW w:w="7594" w:type="dxa"/>
          </w:tcPr>
          <w:p w:rsidR="003E2114" w:rsidRPr="008B68AB" w:rsidRDefault="003E2114">
            <w:pPr>
              <w:tabs>
                <w:tab w:val="right" w:pos="7726"/>
              </w:tabs>
              <w:spacing w:before="60"/>
              <w:rPr>
                <w:lang w:eastAsia="de-DE"/>
              </w:rPr>
            </w:pPr>
          </w:p>
        </w:tc>
      </w:tr>
      <w:tr w:rsidR="003E2114" w:rsidRPr="00D3615E" w:rsidTr="00D3615E">
        <w:trPr>
          <w:trHeight w:hRule="exact" w:val="394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1.</w:t>
            </w:r>
          </w:p>
        </w:tc>
        <w:tc>
          <w:tcPr>
            <w:tcW w:w="8765" w:type="dxa"/>
            <w:gridSpan w:val="3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Projektbeschrieb</w:t>
            </w:r>
          </w:p>
        </w:tc>
      </w:tr>
      <w:tr w:rsidR="003E2114" w:rsidRPr="00D3615E" w:rsidTr="00D3615E">
        <w:trPr>
          <w:trHeight w:val="507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  <w:hideMark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szCs w:val="22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  <w:tr w:rsidR="003E2114" w:rsidRPr="00D3615E" w:rsidTr="00D3615E">
        <w:trPr>
          <w:trHeight w:val="391"/>
        </w:trPr>
        <w:tc>
          <w:tcPr>
            <w:tcW w:w="475" w:type="dxa"/>
            <w:hideMark/>
          </w:tcPr>
          <w:p w:rsidR="003E2114" w:rsidRPr="00D3615E" w:rsidRDefault="003E2114">
            <w:pPr>
              <w:spacing w:before="60"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2.</w:t>
            </w:r>
            <w:bookmarkStart w:id="8" w:name="_GoBack"/>
            <w:bookmarkEnd w:id="8"/>
          </w:p>
        </w:tc>
        <w:tc>
          <w:tcPr>
            <w:tcW w:w="8765" w:type="dxa"/>
            <w:gridSpan w:val="3"/>
            <w:vAlign w:val="bottom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Leistungsstand</w:t>
            </w:r>
          </w:p>
        </w:tc>
      </w:tr>
      <w:tr w:rsidR="003E2114" w:rsidRPr="00D3615E" w:rsidTr="00D3615E">
        <w:trPr>
          <w:trHeight w:val="2638"/>
        </w:trPr>
        <w:tc>
          <w:tcPr>
            <w:tcW w:w="475" w:type="dxa"/>
          </w:tcPr>
          <w:p w:rsidR="003E2114" w:rsidRPr="00D3615E" w:rsidRDefault="003E2114">
            <w:pPr>
              <w:spacing w:after="360"/>
              <w:ind w:right="-6"/>
              <w:rPr>
                <w:rFonts w:ascii="Segoe UI" w:hAnsi="Segoe UI" w:cs="Segoe UI"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  <w:hideMark/>
          </w:tcPr>
          <w:tbl>
            <w:tblPr>
              <w:tblW w:w="8730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7"/>
              <w:gridCol w:w="1413"/>
            </w:tblGrid>
            <w:tr w:rsidR="003E2114" w:rsidRPr="00D3615E">
              <w:trPr>
                <w:cantSplit/>
                <w:trHeight w:val="581"/>
              </w:trPr>
              <w:tc>
                <w:tcPr>
                  <w:tcW w:w="7314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E2114" w:rsidRPr="00D3615E" w:rsidRDefault="003E2114">
                  <w:pPr>
                    <w:ind w:right="-6"/>
                    <w:jc w:val="both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Planungs- und Bauphasen</w:t>
                  </w:r>
                </w:p>
                <w:p w:rsidR="003E2114" w:rsidRPr="00D3615E" w:rsidRDefault="003E2114">
                  <w:pPr>
                    <w:ind w:right="-6"/>
                    <w:jc w:val="both"/>
                    <w:rPr>
                      <w:rFonts w:ascii="Segoe UI" w:hAnsi="Segoe UI" w:cs="Segoe UI"/>
                      <w:lang w:eastAsia="de-DE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rPr>
                      <w:rFonts w:ascii="Segoe UI" w:hAnsi="Segoe UI" w:cs="Segoe UI"/>
                      <w:sz w:val="16"/>
                      <w:szCs w:val="16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  <w:t xml:space="preserve">Erbrachte Leistungen nach SIA per </w:t>
                  </w: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</w: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  <w:sz w:val="16"/>
                      <w:szCs w:val="16"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  <w:sz w:val="16"/>
                      <w:szCs w:val="16"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  <w:sz w:val="16"/>
                      <w:szCs w:val="16"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  <w:sz w:val="16"/>
                      <w:szCs w:val="16"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  <w:sz w:val="16"/>
                      <w:szCs w:val="16"/>
                    </w:rPr>
                    <w:t> </w:t>
                  </w: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  <w:fldChar w:fldCharType="end"/>
                  </w:r>
                  <w:r w:rsidRPr="00D3615E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E2114" w:rsidRPr="00D3615E">
              <w:trPr>
                <w:trHeight w:val="240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Strategische Planung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9"/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Projektdefinition, Machbarkeitsstudie</w:t>
                  </w:r>
                </w:p>
                <w:bookmarkStart w:id="10" w:name="OLE_LINK1"/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0"/>
                  <w:bookmarkEnd w:id="11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 xml:space="preserve">Auswahlverfahren 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2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Vorprojekt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3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Bauprojekt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4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Baubewilligungsverfahren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5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 xml:space="preserve">Ausschreibung 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6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Ausführungsplanung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7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Bauausführung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516"/>
              </w:trPr>
              <w:tc>
                <w:tcPr>
                  <w:tcW w:w="73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 xml:space="preserve">Inbetriebnahme, Bauabschluss </w:t>
                  </w:r>
                </w:p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4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8"/>
                </w:p>
              </w:tc>
              <w:tc>
                <w:tcPr>
                  <w:tcW w:w="1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left="34" w:right="-6" w:hanging="34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</w:tbl>
          <w:p w:rsidR="003E2114" w:rsidRPr="00D3615E" w:rsidRDefault="003E2114">
            <w:pPr>
              <w:spacing w:after="36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</w:tr>
      <w:tr w:rsidR="003E2114" w:rsidRPr="00D3615E" w:rsidTr="00D3615E">
        <w:trPr>
          <w:trHeight w:hRule="exact" w:val="238"/>
        </w:trPr>
        <w:tc>
          <w:tcPr>
            <w:tcW w:w="475" w:type="dxa"/>
          </w:tcPr>
          <w:p w:rsidR="003E2114" w:rsidRPr="00D3615E" w:rsidRDefault="003E2114">
            <w:pPr>
              <w:spacing w:after="36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</w:tr>
      <w:tr w:rsidR="003E2114" w:rsidRPr="00D3615E" w:rsidTr="00D3615E">
        <w:trPr>
          <w:trHeight w:hRule="exact" w:val="394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spacing w:after="36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2.1</w:t>
            </w:r>
          </w:p>
        </w:tc>
        <w:tc>
          <w:tcPr>
            <w:tcW w:w="8765" w:type="dxa"/>
            <w:gridSpan w:val="3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Vergleich der geplanten und effektiven Leistungen</w:t>
            </w:r>
          </w:p>
        </w:tc>
      </w:tr>
      <w:tr w:rsidR="003E2114" w:rsidRPr="00D3615E" w:rsidTr="00D3615E">
        <w:trPr>
          <w:trHeight w:val="359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  <w:hideMark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szCs w:val="22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  <w:tr w:rsidR="003E2114" w:rsidRPr="00D3615E" w:rsidTr="00D3615E">
        <w:trPr>
          <w:trHeight w:hRule="exact" w:val="238"/>
        </w:trPr>
        <w:tc>
          <w:tcPr>
            <w:tcW w:w="475" w:type="dxa"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</w:tr>
      <w:tr w:rsidR="003E2114" w:rsidRPr="00D3615E" w:rsidTr="00D3615E">
        <w:trPr>
          <w:trHeight w:hRule="exact" w:val="394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3.</w:t>
            </w:r>
          </w:p>
        </w:tc>
        <w:tc>
          <w:tcPr>
            <w:tcW w:w="8765" w:type="dxa"/>
            <w:gridSpan w:val="3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Projektänderungen</w:t>
            </w:r>
          </w:p>
        </w:tc>
      </w:tr>
      <w:tr w:rsidR="003E2114" w:rsidRPr="00D3615E" w:rsidTr="00D3615E">
        <w:trPr>
          <w:trHeight w:val="312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  <w:hideMark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szCs w:val="22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  <w:tr w:rsidR="003E2114" w:rsidRPr="00D3615E" w:rsidTr="00D3615E">
        <w:trPr>
          <w:trHeight w:hRule="exact" w:val="238"/>
        </w:trPr>
        <w:tc>
          <w:tcPr>
            <w:tcW w:w="475" w:type="dxa"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  <w:gridSpan w:val="3"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</w:tr>
    </w:tbl>
    <w:p w:rsidR="00D3615E" w:rsidRDefault="00D3615E">
      <w:r>
        <w:br w:type="page"/>
      </w:r>
    </w:p>
    <w:tbl>
      <w:tblPr>
        <w:tblW w:w="9240" w:type="dxa"/>
        <w:tblInd w:w="8" w:type="dxa"/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475"/>
        <w:gridCol w:w="8765"/>
      </w:tblGrid>
      <w:tr w:rsidR="003E2114" w:rsidRPr="00D3615E" w:rsidTr="00D3615E">
        <w:trPr>
          <w:trHeight w:val="283"/>
        </w:trPr>
        <w:tc>
          <w:tcPr>
            <w:tcW w:w="475" w:type="dxa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lastRenderedPageBreak/>
              <w:t>4.</w:t>
            </w: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Kosten / Kostenstand</w:t>
            </w:r>
          </w:p>
        </w:tc>
      </w:tr>
      <w:tr w:rsidR="003E2114" w:rsidRPr="00D3615E" w:rsidTr="00D3615E">
        <w:tc>
          <w:tcPr>
            <w:tcW w:w="475" w:type="dxa"/>
          </w:tcPr>
          <w:p w:rsidR="003E2114" w:rsidRPr="00D3615E" w:rsidRDefault="003E2114">
            <w:pPr>
              <w:spacing w:after="360"/>
              <w:ind w:right="-6"/>
              <w:rPr>
                <w:rFonts w:ascii="Segoe UI" w:hAnsi="Segoe UI" w:cs="Segoe UI"/>
                <w:szCs w:val="22"/>
                <w:lang w:eastAsia="de-DE"/>
              </w:rPr>
            </w:pPr>
          </w:p>
        </w:tc>
        <w:tc>
          <w:tcPr>
            <w:tcW w:w="8765" w:type="dxa"/>
          </w:tcPr>
          <w:tbl>
            <w:tblPr>
              <w:tblW w:w="8745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6"/>
              <w:gridCol w:w="2379"/>
            </w:tblGrid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Projektkredit / Kostenschätzung / Kostenvoranschlag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Kostenprognose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9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19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 xml:space="preserve">Kostenstand / Bezahlte Rechnungen 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0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0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 xml:space="preserve">Offene Verpflichtungen / Zahlungen 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1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1"/>
                </w:p>
              </w:tc>
            </w:tr>
          </w:tbl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</w:p>
          <w:p w:rsidR="003E2114" w:rsidRPr="00D3615E" w:rsidRDefault="003E2114">
            <w:pPr>
              <w:ind w:right="-6"/>
              <w:rPr>
                <w:rFonts w:ascii="Segoe UI" w:hAnsi="Segoe UI" w:cs="Segoe UI"/>
                <w:b/>
                <w:strike/>
                <w:szCs w:val="22"/>
                <w:lang w:eastAsia="de-DE"/>
              </w:rPr>
            </w:pPr>
            <w:r w:rsidRPr="00D3615E">
              <w:rPr>
                <w:rFonts w:ascii="Segoe UI" w:hAnsi="Segoe UI" w:cs="Segoe UI"/>
              </w:rPr>
              <w:t xml:space="preserve">Beilage: Auszug Baukostenkontrolle vom </w:t>
            </w: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22"/>
          </w:p>
        </w:tc>
      </w:tr>
      <w:tr w:rsidR="003E2114" w:rsidRPr="00D3615E" w:rsidTr="00D3615E">
        <w:trPr>
          <w:trHeight w:hRule="exact" w:val="250"/>
        </w:trPr>
        <w:tc>
          <w:tcPr>
            <w:tcW w:w="475" w:type="dxa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</w:tr>
      <w:tr w:rsidR="003E2114" w:rsidRPr="00D3615E" w:rsidTr="00D3615E">
        <w:trPr>
          <w:trHeight w:hRule="exact" w:val="394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4.1</w:t>
            </w: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Vergleich der geplanten und effektiven Kosten</w:t>
            </w:r>
          </w:p>
        </w:tc>
      </w:tr>
      <w:tr w:rsidR="003E2114" w:rsidRPr="00D3615E" w:rsidTr="00D3615E">
        <w:trPr>
          <w:trHeight w:val="300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  <w:tr w:rsidR="003E2114" w:rsidRPr="00D3615E" w:rsidTr="00D3615E">
        <w:trPr>
          <w:trHeight w:hRule="exact" w:val="238"/>
        </w:trPr>
        <w:tc>
          <w:tcPr>
            <w:tcW w:w="475" w:type="dxa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  <w:tc>
          <w:tcPr>
            <w:tcW w:w="8765" w:type="dxa"/>
          </w:tcPr>
          <w:p w:rsidR="003E2114" w:rsidRPr="00D3615E" w:rsidRDefault="003E2114">
            <w:pPr>
              <w:spacing w:after="120"/>
              <w:ind w:right="-6"/>
              <w:rPr>
                <w:rFonts w:ascii="Segoe UI" w:hAnsi="Segoe UI" w:cs="Segoe UI"/>
                <w:b/>
                <w:szCs w:val="22"/>
                <w:lang w:eastAsia="de-DE"/>
              </w:rPr>
            </w:pPr>
          </w:p>
        </w:tc>
      </w:tr>
      <w:tr w:rsidR="003E2114" w:rsidRPr="00D3615E" w:rsidTr="00D3615E">
        <w:trPr>
          <w:trHeight w:val="391"/>
        </w:trPr>
        <w:tc>
          <w:tcPr>
            <w:tcW w:w="475" w:type="dxa"/>
            <w:hideMark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5.</w:t>
            </w: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spacing w:after="12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Termine / Grobterminplan / Meilensteine</w:t>
            </w:r>
          </w:p>
          <w:tbl>
            <w:tblPr>
              <w:tblW w:w="8745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6"/>
              <w:gridCol w:w="2379"/>
            </w:tblGrid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Projektstart / -auftrag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5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3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Bauprojekt mit Kostenvoranschlag / Detailterminprogramm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6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4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Freigabe Ausführungskredit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7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5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Baubeginn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8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6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Inbetriebnahme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9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7"/>
                </w:p>
              </w:tc>
            </w:tr>
            <w:tr w:rsidR="003E2114" w:rsidRPr="00D3615E">
              <w:trPr>
                <w:trHeight w:val="260"/>
              </w:trPr>
              <w:tc>
                <w:tcPr>
                  <w:tcW w:w="6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3E2114" w:rsidRPr="00D3615E" w:rsidRDefault="003E2114">
                  <w:pPr>
                    <w:ind w:right="-6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t>Bauabschluss</w:t>
                  </w:r>
                </w:p>
              </w:tc>
              <w:tc>
                <w:tcPr>
                  <w:tcW w:w="23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3E2114" w:rsidRPr="00D3615E" w:rsidRDefault="003E2114">
                  <w:pPr>
                    <w:ind w:right="-6"/>
                    <w:jc w:val="right"/>
                    <w:rPr>
                      <w:rFonts w:ascii="Segoe UI" w:hAnsi="Segoe UI" w:cs="Segoe UI"/>
                      <w:lang w:eastAsia="de-DE"/>
                    </w:rPr>
                  </w:pPr>
                  <w:r w:rsidRPr="00D3615E">
                    <w:rPr>
                      <w:rFonts w:ascii="Segoe UI" w:hAnsi="Segoe UI" w:cs="Segoe UI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0"/>
                  <w:r w:rsidRPr="00D3615E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D3615E">
                    <w:rPr>
                      <w:rFonts w:ascii="Segoe UI" w:hAnsi="Segoe UI" w:cs="Segoe UI"/>
                    </w:rPr>
                  </w:r>
                  <w:r w:rsidRPr="00D3615E">
                    <w:rPr>
                      <w:rFonts w:ascii="Segoe UI" w:hAnsi="Segoe UI" w:cs="Segoe UI"/>
                    </w:rPr>
                    <w:fldChar w:fldCharType="separate"/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="008B68AB" w:rsidRPr="00D3615E">
                    <w:rPr>
                      <w:rFonts w:ascii="Segoe UI" w:hAnsi="Segoe UI" w:cs="Segoe UI"/>
                      <w:noProof/>
                    </w:rPr>
                    <w:t> </w:t>
                  </w:r>
                  <w:r w:rsidRPr="00D3615E">
                    <w:rPr>
                      <w:rFonts w:ascii="Segoe UI" w:hAnsi="Segoe UI" w:cs="Segoe UI"/>
                    </w:rPr>
                    <w:fldChar w:fldCharType="end"/>
                  </w:r>
                  <w:bookmarkEnd w:id="28"/>
                </w:p>
              </w:tc>
            </w:tr>
          </w:tbl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</w:p>
        </w:tc>
      </w:tr>
      <w:tr w:rsidR="003E2114" w:rsidRPr="00D3615E" w:rsidTr="00D3615E">
        <w:trPr>
          <w:trHeight w:val="478"/>
        </w:trPr>
        <w:tc>
          <w:tcPr>
            <w:tcW w:w="9240" w:type="dxa"/>
            <w:gridSpan w:val="2"/>
          </w:tcPr>
          <w:p w:rsidR="003E2114" w:rsidRPr="00D3615E" w:rsidRDefault="003E2114">
            <w:pPr>
              <w:ind w:left="712" w:right="-6" w:hanging="240"/>
              <w:rPr>
                <w:rFonts w:ascii="Segoe UI" w:hAnsi="Segoe UI" w:cs="Segoe UI"/>
                <w:lang w:eastAsia="de-DE"/>
              </w:rPr>
            </w:pPr>
          </w:p>
          <w:p w:rsidR="003E2114" w:rsidRPr="00D3615E" w:rsidRDefault="003E2114">
            <w:pPr>
              <w:ind w:left="712" w:right="-6" w:hanging="240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 xml:space="preserve">Beilage: Aktueller Terminplan vom </w:t>
            </w: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29"/>
          </w:p>
        </w:tc>
      </w:tr>
      <w:tr w:rsidR="003E2114" w:rsidRPr="00D3615E" w:rsidTr="00D3615E">
        <w:trPr>
          <w:trHeight w:hRule="exact" w:val="322"/>
        </w:trPr>
        <w:tc>
          <w:tcPr>
            <w:tcW w:w="475" w:type="dxa"/>
          </w:tcPr>
          <w:p w:rsidR="003E2114" w:rsidRPr="00D3615E" w:rsidRDefault="003E2114">
            <w:pPr>
              <w:spacing w:after="360"/>
              <w:ind w:right="-6"/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</w:p>
        </w:tc>
      </w:tr>
      <w:tr w:rsidR="003E2114" w:rsidRPr="00D3615E" w:rsidTr="00D3615E">
        <w:trPr>
          <w:trHeight w:hRule="exact" w:val="391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spacing w:after="36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5.1</w:t>
            </w: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Vergleich der geplanten und effektiven Termine</w:t>
            </w:r>
          </w:p>
        </w:tc>
      </w:tr>
      <w:tr w:rsidR="003E2114" w:rsidRPr="00D3615E" w:rsidTr="00D3615E">
        <w:trPr>
          <w:trHeight w:val="340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  <w:tr w:rsidR="003E2114" w:rsidRPr="00D3615E" w:rsidTr="00D3615E">
        <w:trPr>
          <w:trHeight w:hRule="exact" w:val="284"/>
        </w:trPr>
        <w:tc>
          <w:tcPr>
            <w:tcW w:w="475" w:type="dxa"/>
          </w:tcPr>
          <w:p w:rsidR="003E2114" w:rsidRPr="00D3615E" w:rsidRDefault="003E2114">
            <w:pPr>
              <w:spacing w:after="360"/>
              <w:ind w:right="-6"/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</w:p>
        </w:tc>
      </w:tr>
      <w:tr w:rsidR="003E2114" w:rsidRPr="00D3615E" w:rsidTr="00D3615E">
        <w:trPr>
          <w:trHeight w:hRule="exact" w:val="391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spacing w:after="360"/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6.</w:t>
            </w: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Risiken und Schwierigkeiten</w:t>
            </w:r>
          </w:p>
        </w:tc>
      </w:tr>
      <w:tr w:rsidR="003E2114" w:rsidRPr="00D3615E" w:rsidTr="00D3615E">
        <w:trPr>
          <w:trHeight w:val="340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  <w:tr w:rsidR="003E2114" w:rsidRPr="00D3615E" w:rsidTr="00D3615E">
        <w:trPr>
          <w:trHeight w:hRule="exact" w:val="260"/>
        </w:trPr>
        <w:tc>
          <w:tcPr>
            <w:tcW w:w="475" w:type="dxa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</w:p>
        </w:tc>
      </w:tr>
      <w:tr w:rsidR="003E2114" w:rsidRPr="00D3615E" w:rsidTr="00D3615E">
        <w:trPr>
          <w:trHeight w:hRule="exact" w:val="391"/>
        </w:trPr>
        <w:tc>
          <w:tcPr>
            <w:tcW w:w="475" w:type="dxa"/>
            <w:vMerge w:val="restart"/>
            <w:hideMark/>
          </w:tcPr>
          <w:p w:rsidR="003E2114" w:rsidRPr="00D3615E" w:rsidRDefault="003E2114">
            <w:pPr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7.</w:t>
            </w: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ind w:right="-6"/>
              <w:rPr>
                <w:rStyle w:val="Fett"/>
                <w:rFonts w:ascii="Segoe UI" w:hAnsi="Segoe UI" w:cs="Segoe UI"/>
                <w:lang w:eastAsia="de-DE"/>
              </w:rPr>
            </w:pPr>
            <w:r w:rsidRPr="00D3615E">
              <w:rPr>
                <w:rStyle w:val="Fett"/>
                <w:rFonts w:ascii="Segoe UI" w:hAnsi="Segoe UI" w:cs="Segoe UI"/>
              </w:rPr>
              <w:t>Ausstehende Entscheide</w:t>
            </w:r>
          </w:p>
        </w:tc>
      </w:tr>
      <w:tr w:rsidR="003E2114" w:rsidRPr="00D3615E" w:rsidTr="00D3615E">
        <w:trPr>
          <w:trHeight w:val="340"/>
        </w:trPr>
        <w:tc>
          <w:tcPr>
            <w:tcW w:w="475" w:type="dxa"/>
            <w:vMerge/>
            <w:vAlign w:val="center"/>
            <w:hideMark/>
          </w:tcPr>
          <w:p w:rsidR="003E2114" w:rsidRPr="00D3615E" w:rsidRDefault="003E2114">
            <w:pPr>
              <w:rPr>
                <w:rFonts w:ascii="Segoe UI" w:hAnsi="Segoe UI" w:cs="Segoe UI"/>
                <w:lang w:eastAsia="de-DE"/>
              </w:rPr>
            </w:pPr>
          </w:p>
        </w:tc>
        <w:tc>
          <w:tcPr>
            <w:tcW w:w="8765" w:type="dxa"/>
            <w:hideMark/>
          </w:tcPr>
          <w:p w:rsidR="003E2114" w:rsidRPr="00D3615E" w:rsidRDefault="003E2114">
            <w:pPr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</w:tbl>
    <w:p w:rsidR="003E2114" w:rsidRPr="00D3615E" w:rsidRDefault="003E2114" w:rsidP="0014292A">
      <w:pPr>
        <w:tabs>
          <w:tab w:val="right" w:pos="9781"/>
        </w:tabs>
        <w:ind w:right="-6"/>
        <w:rPr>
          <w:rFonts w:ascii="Segoe UI" w:hAnsi="Segoe UI" w:cs="Segoe UI"/>
          <w:szCs w:val="22"/>
          <w:lang w:eastAsia="de-DE"/>
        </w:rPr>
      </w:pPr>
    </w:p>
    <w:p w:rsidR="003E2114" w:rsidRPr="00D3615E" w:rsidRDefault="003E2114" w:rsidP="003D3E87">
      <w:pPr>
        <w:rPr>
          <w:rFonts w:ascii="Segoe UI" w:hAnsi="Segoe UI" w:cs="Segoe UI"/>
        </w:rPr>
        <w:sectPr w:rsidR="003E2114" w:rsidRPr="00D3615E" w:rsidSect="003E2114">
          <w:type w:val="continuous"/>
          <w:pgSz w:w="11906" w:h="16838" w:code="9"/>
          <w:pgMar w:top="1418" w:right="1134" w:bottom="567" w:left="1701" w:header="454" w:footer="454" w:gutter="0"/>
          <w:cols w:space="708"/>
          <w:formProt w:val="0"/>
          <w:docGrid w:linePitch="360"/>
        </w:sectPr>
      </w:pPr>
    </w:p>
    <w:p w:rsidR="003E2114" w:rsidRPr="00D3615E" w:rsidRDefault="003E2114" w:rsidP="0014292A">
      <w:pPr>
        <w:tabs>
          <w:tab w:val="right" w:pos="9781"/>
        </w:tabs>
        <w:ind w:right="-6"/>
        <w:rPr>
          <w:rFonts w:ascii="Segoe UI" w:hAnsi="Segoe UI" w:cs="Segoe UI"/>
          <w:szCs w:val="22"/>
        </w:rPr>
      </w:pPr>
    </w:p>
    <w:tbl>
      <w:tblPr>
        <w:tblW w:w="9240" w:type="dxa"/>
        <w:tblInd w:w="5" w:type="dxa"/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622"/>
        <w:gridCol w:w="7618"/>
      </w:tblGrid>
      <w:tr w:rsidR="003E2114" w:rsidRPr="00D3615E" w:rsidTr="0014292A">
        <w:tc>
          <w:tcPr>
            <w:tcW w:w="1622" w:type="dxa"/>
            <w:hideMark/>
          </w:tcPr>
          <w:p w:rsidR="003E2114" w:rsidRPr="00D3615E" w:rsidRDefault="003E2114">
            <w:pPr>
              <w:tabs>
                <w:tab w:val="right" w:pos="9781"/>
              </w:tabs>
              <w:spacing w:before="6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 xml:space="preserve">Verfasser: </w:t>
            </w:r>
          </w:p>
        </w:tc>
        <w:tc>
          <w:tcPr>
            <w:tcW w:w="7616" w:type="dxa"/>
            <w:hideMark/>
          </w:tcPr>
          <w:p w:rsidR="003E2114" w:rsidRPr="00D3615E" w:rsidRDefault="003E2114">
            <w:pPr>
              <w:spacing w:before="6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30"/>
          </w:p>
        </w:tc>
      </w:tr>
      <w:tr w:rsidR="003E2114" w:rsidRPr="00D3615E" w:rsidTr="0014292A">
        <w:tc>
          <w:tcPr>
            <w:tcW w:w="1622" w:type="dxa"/>
            <w:hideMark/>
          </w:tcPr>
          <w:p w:rsidR="003E2114" w:rsidRPr="00D3615E" w:rsidRDefault="003E2114">
            <w:pPr>
              <w:tabs>
                <w:tab w:val="right" w:pos="9781"/>
              </w:tabs>
              <w:spacing w:before="6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 xml:space="preserve">Datum: </w:t>
            </w:r>
          </w:p>
        </w:tc>
        <w:tc>
          <w:tcPr>
            <w:tcW w:w="7616" w:type="dxa"/>
            <w:hideMark/>
          </w:tcPr>
          <w:p w:rsidR="003E2114" w:rsidRPr="00D3615E" w:rsidRDefault="003E2114">
            <w:pPr>
              <w:tabs>
                <w:tab w:val="right" w:pos="7783"/>
                <w:tab w:val="right" w:pos="9781"/>
              </w:tabs>
              <w:spacing w:before="6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  <w:bookmarkEnd w:id="31"/>
          </w:p>
        </w:tc>
      </w:tr>
      <w:tr w:rsidR="003E2114" w:rsidRPr="00D3615E" w:rsidTr="0014292A">
        <w:tc>
          <w:tcPr>
            <w:tcW w:w="1622" w:type="dxa"/>
            <w:hideMark/>
          </w:tcPr>
          <w:p w:rsidR="003E2114" w:rsidRPr="00D3615E" w:rsidRDefault="003E2114">
            <w:pPr>
              <w:tabs>
                <w:tab w:val="right" w:pos="9781"/>
              </w:tabs>
              <w:spacing w:before="6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t>Anhang:</w:t>
            </w:r>
          </w:p>
        </w:tc>
        <w:tc>
          <w:tcPr>
            <w:tcW w:w="7616" w:type="dxa"/>
            <w:hideMark/>
          </w:tcPr>
          <w:p w:rsidR="003E2114" w:rsidRPr="00D3615E" w:rsidRDefault="003E2114">
            <w:pPr>
              <w:tabs>
                <w:tab w:val="right" w:pos="7783"/>
                <w:tab w:val="right" w:pos="9781"/>
              </w:tabs>
              <w:spacing w:before="60"/>
              <w:ind w:right="-6"/>
              <w:rPr>
                <w:rFonts w:ascii="Segoe UI" w:hAnsi="Segoe UI" w:cs="Segoe UI"/>
                <w:lang w:eastAsia="de-DE"/>
              </w:rPr>
            </w:pPr>
            <w:r w:rsidRPr="00D3615E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3615E">
              <w:rPr>
                <w:rFonts w:ascii="Segoe UI" w:hAnsi="Segoe UI" w:cs="Segoe UI"/>
              </w:rPr>
              <w:instrText xml:space="preserve"> FORMTEXT </w:instrText>
            </w:r>
            <w:r w:rsidRPr="00D3615E">
              <w:rPr>
                <w:rFonts w:ascii="Segoe UI" w:hAnsi="Segoe UI" w:cs="Segoe UI"/>
              </w:rPr>
            </w:r>
            <w:r w:rsidRPr="00D3615E">
              <w:rPr>
                <w:rFonts w:ascii="Segoe UI" w:hAnsi="Segoe UI" w:cs="Segoe UI"/>
              </w:rPr>
              <w:fldChar w:fldCharType="separate"/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="008B68AB" w:rsidRPr="00D3615E">
              <w:rPr>
                <w:rFonts w:ascii="Segoe UI" w:hAnsi="Segoe UI" w:cs="Segoe UI"/>
                <w:noProof/>
              </w:rPr>
              <w:t> </w:t>
            </w:r>
            <w:r w:rsidRPr="00D3615E">
              <w:rPr>
                <w:rFonts w:ascii="Segoe UI" w:hAnsi="Segoe UI" w:cs="Segoe UI"/>
              </w:rPr>
              <w:fldChar w:fldCharType="end"/>
            </w:r>
          </w:p>
        </w:tc>
      </w:tr>
    </w:tbl>
    <w:p w:rsidR="003E2114" w:rsidRPr="00D3615E" w:rsidRDefault="003E2114" w:rsidP="003D3E87">
      <w:pPr>
        <w:rPr>
          <w:rFonts w:ascii="Segoe UI" w:hAnsi="Segoe UI" w:cs="Segoe UI"/>
        </w:rPr>
        <w:sectPr w:rsidR="003E2114" w:rsidRPr="00D3615E" w:rsidSect="003E2114">
          <w:type w:val="continuous"/>
          <w:pgSz w:w="11906" w:h="16838" w:code="9"/>
          <w:pgMar w:top="1418" w:right="1134" w:bottom="567" w:left="1701" w:header="454" w:footer="454" w:gutter="0"/>
          <w:cols w:space="708"/>
          <w:docGrid w:linePitch="360"/>
        </w:sectPr>
      </w:pPr>
    </w:p>
    <w:bookmarkEnd w:id="3"/>
    <w:p w:rsidR="003D3E87" w:rsidRPr="00D3615E" w:rsidRDefault="00142C5F" w:rsidP="003E2114">
      <w:pPr>
        <w:rPr>
          <w:rFonts w:ascii="Segoe UI" w:hAnsi="Segoe UI" w:cs="Segoe UI"/>
        </w:rPr>
      </w:pPr>
    </w:p>
    <w:sectPr w:rsidR="003D3E87" w:rsidRPr="00D3615E" w:rsidSect="003E2114"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AB" w:rsidRPr="008B68AB" w:rsidRDefault="008B68AB">
      <w:r w:rsidRPr="008B68AB">
        <w:separator/>
      </w:r>
    </w:p>
  </w:endnote>
  <w:endnote w:type="continuationSeparator" w:id="0">
    <w:p w:rsidR="008B68AB" w:rsidRPr="008B68AB" w:rsidRDefault="008B68AB">
      <w:r w:rsidRPr="008B68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8511F" w:rsidRPr="008B68AB" w:rsidTr="003D3E87">
      <w:tc>
        <w:tcPr>
          <w:tcW w:w="6177" w:type="dxa"/>
          <w:vAlign w:val="center"/>
        </w:tcPr>
        <w:p w:rsidR="003D3E87" w:rsidRPr="008B68AB" w:rsidRDefault="003E2114" w:rsidP="003D3E87">
          <w:pPr>
            <w:rPr>
              <w:sz w:val="16"/>
              <w:szCs w:val="16"/>
            </w:rPr>
          </w:pP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8B68AB">
            <w:rPr>
              <w:sz w:val="16"/>
              <w:szCs w:val="16"/>
            </w:rPr>
            <w:fldChar w:fldCharType="separate"/>
          </w:r>
          <w:r w:rsidRPr="008B68AB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8B68AB">
            <w:rPr>
              <w:sz w:val="16"/>
              <w:szCs w:val="16"/>
            </w:rPr>
            <w:fldChar w:fldCharType="separate"/>
          </w:r>
          <w:r w:rsidRPr="008B68AB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8B68AB">
            <w:rPr>
              <w:sz w:val="16"/>
              <w:szCs w:val="16"/>
            </w:rPr>
            <w:fldChar w:fldCharType="separate"/>
          </w:r>
          <w:r w:rsidRPr="008B68AB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8B68AB">
            <w:rPr>
              <w:sz w:val="16"/>
              <w:szCs w:val="16"/>
            </w:rPr>
            <w:fldChar w:fldCharType="begin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8B68AB">
            <w:rPr>
              <w:sz w:val="16"/>
              <w:szCs w:val="16"/>
            </w:rPr>
            <w:fldChar w:fldCharType="separate"/>
          </w:r>
          <w:r w:rsidRPr="008B68AB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8B68AB">
            <w:rPr>
              <w:sz w:val="16"/>
              <w:szCs w:val="16"/>
            </w:rPr>
            <w:fldChar w:fldCharType="end"/>
          </w:r>
          <w:r w:rsidRPr="008B68AB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8B68AB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8B68AB" w:rsidRDefault="003E2114" w:rsidP="003D3E87">
          <w:pPr>
            <w:pStyle w:val="Fuzeile"/>
            <w:jc w:val="right"/>
            <w:rPr>
              <w:kern w:val="0"/>
              <w:lang w:eastAsia="de-DE"/>
            </w:rPr>
          </w:pP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IF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NUMPAGES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142C5F">
            <w:rPr>
              <w:noProof/>
              <w:kern w:val="0"/>
              <w:lang w:eastAsia="de-DE"/>
            </w:rPr>
            <w:instrText>2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&gt; "1" "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IF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DOCPROPERTY "Doc.Page"\*CHARFORMAT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instrText>Seite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= "" "Seite" "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IF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DOCPROPERTY "Doc.Page"\*CHARFORMAT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instrText>Seite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= "Doc.Page" "Seite" "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DOCPROPERTY "Doc.Page"\*CHARFORMAT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instrText>Seite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"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noProof/>
              <w:kern w:val="0"/>
              <w:lang w:eastAsia="de-DE"/>
            </w:rPr>
            <w:instrText>Seite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"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142C5F">
            <w:rPr>
              <w:noProof/>
              <w:kern w:val="0"/>
              <w:lang w:eastAsia="de-DE"/>
            </w:rPr>
            <w:instrText>Seite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PAGE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142C5F">
            <w:rPr>
              <w:noProof/>
              <w:kern w:val="0"/>
              <w:lang w:eastAsia="de-DE"/>
            </w:rPr>
            <w:instrText>1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IF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DOCPROPERTY "Doc.of"\*CHARFORMAT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instrText>von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= "" "von" "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IF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DOCPROPERTY "Doc.of"\*CHARFORMAT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instrText>von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= "Doc.of" "von" "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DOCPROPERTY "Doc.of"\*CHARFORMAT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instrText>von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"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D3615E">
            <w:rPr>
              <w:noProof/>
              <w:kern w:val="0"/>
              <w:lang w:eastAsia="de-DE"/>
            </w:rPr>
            <w:instrText>von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"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142C5F">
            <w:rPr>
              <w:noProof/>
              <w:kern w:val="0"/>
              <w:lang w:eastAsia="de-DE"/>
            </w:rPr>
            <w:instrText>von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 xml:space="preserve"> </w:instrText>
          </w:r>
          <w:r w:rsidRPr="008B68AB">
            <w:rPr>
              <w:kern w:val="0"/>
              <w:lang w:eastAsia="de-DE"/>
            </w:rPr>
            <w:fldChar w:fldCharType="begin"/>
          </w:r>
          <w:r w:rsidRPr="008B68AB">
            <w:rPr>
              <w:kern w:val="0"/>
              <w:lang w:eastAsia="de-DE"/>
            </w:rPr>
            <w:instrText xml:space="preserve"> NUMPAGES 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142C5F">
            <w:rPr>
              <w:noProof/>
              <w:kern w:val="0"/>
              <w:lang w:eastAsia="de-DE"/>
            </w:rPr>
            <w:instrText>2</w:instrText>
          </w:r>
          <w:r w:rsidRPr="008B68AB">
            <w:rPr>
              <w:kern w:val="0"/>
              <w:lang w:eastAsia="de-DE"/>
            </w:rPr>
            <w:fldChar w:fldCharType="end"/>
          </w:r>
          <w:r w:rsidRPr="008B68AB">
            <w:rPr>
              <w:kern w:val="0"/>
              <w:lang w:eastAsia="de-DE"/>
            </w:rPr>
            <w:instrText>"" "</w:instrText>
          </w:r>
          <w:r w:rsidRPr="008B68AB">
            <w:rPr>
              <w:kern w:val="0"/>
              <w:lang w:eastAsia="de-DE"/>
            </w:rPr>
            <w:fldChar w:fldCharType="separate"/>
          </w:r>
          <w:r w:rsidR="00142C5F">
            <w:rPr>
              <w:noProof/>
              <w:kern w:val="0"/>
              <w:lang w:eastAsia="de-DE"/>
            </w:rPr>
            <w:t>Seite</w:t>
          </w:r>
          <w:r w:rsidR="00142C5F" w:rsidRPr="008B68AB">
            <w:rPr>
              <w:noProof/>
              <w:kern w:val="0"/>
              <w:lang w:eastAsia="de-DE"/>
            </w:rPr>
            <w:t xml:space="preserve"> </w:t>
          </w:r>
          <w:r w:rsidR="00142C5F">
            <w:rPr>
              <w:noProof/>
              <w:kern w:val="0"/>
              <w:lang w:eastAsia="de-DE"/>
            </w:rPr>
            <w:t>1</w:t>
          </w:r>
          <w:r w:rsidR="00142C5F" w:rsidRPr="008B68AB">
            <w:rPr>
              <w:noProof/>
              <w:kern w:val="0"/>
              <w:lang w:eastAsia="de-DE"/>
            </w:rPr>
            <w:t xml:space="preserve"> </w:t>
          </w:r>
          <w:r w:rsidR="00142C5F">
            <w:rPr>
              <w:noProof/>
              <w:kern w:val="0"/>
              <w:lang w:eastAsia="de-DE"/>
            </w:rPr>
            <w:t>von</w:t>
          </w:r>
          <w:r w:rsidR="00142C5F" w:rsidRPr="008B68AB">
            <w:rPr>
              <w:noProof/>
              <w:kern w:val="0"/>
              <w:lang w:eastAsia="de-DE"/>
            </w:rPr>
            <w:t xml:space="preserve"> </w:t>
          </w:r>
          <w:r w:rsidR="00142C5F">
            <w:rPr>
              <w:noProof/>
              <w:kern w:val="0"/>
              <w:lang w:eastAsia="de-DE"/>
            </w:rPr>
            <w:t>2</w:t>
          </w:r>
          <w:r w:rsidRPr="008B68AB">
            <w:rPr>
              <w:kern w:val="0"/>
              <w:lang w:eastAsia="de-DE"/>
            </w:rPr>
            <w:fldChar w:fldCharType="end"/>
          </w:r>
        </w:p>
      </w:tc>
    </w:tr>
    <w:tr w:rsidR="0008511F" w:rsidRPr="008B68AB" w:rsidTr="003D3E87">
      <w:tc>
        <w:tcPr>
          <w:tcW w:w="6177" w:type="dxa"/>
          <w:vAlign w:val="center"/>
        </w:tcPr>
        <w:p w:rsidR="003D3E87" w:rsidRPr="008B68AB" w:rsidRDefault="00142C5F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:rsidR="003D3E87" w:rsidRPr="008B68AB" w:rsidRDefault="00142C5F" w:rsidP="003D3E87">
          <w:pPr>
            <w:pStyle w:val="Fuzeile"/>
            <w:jc w:val="right"/>
            <w:rPr>
              <w:kern w:val="0"/>
              <w:sz w:val="12"/>
              <w:szCs w:val="12"/>
              <w:lang w:eastAsia="de-DE"/>
            </w:rPr>
          </w:pPr>
        </w:p>
      </w:tc>
    </w:tr>
    <w:bookmarkEnd w:id="2"/>
  </w:tbl>
  <w:p w:rsidR="003D3E87" w:rsidRPr="008B68AB" w:rsidRDefault="00142C5F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142C5F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8511F" w:rsidTr="003D3E87">
      <w:tc>
        <w:tcPr>
          <w:tcW w:w="6177" w:type="dxa"/>
          <w:vAlign w:val="center"/>
        </w:tcPr>
        <w:p w:rsidR="003D3E87" w:rsidRPr="007E2920" w:rsidRDefault="003E2114" w:rsidP="003D3E87">
          <w:pPr>
            <w:rPr>
              <w:sz w:val="16"/>
              <w:szCs w:val="16"/>
            </w:rPr>
          </w:pP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7E2920">
            <w:rPr>
              <w:sz w:val="16"/>
              <w:szCs w:val="16"/>
            </w:rPr>
            <w:fldChar w:fldCharType="separate"/>
          </w:r>
          <w:r w:rsidRPr="007E2920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7E2920">
            <w:rPr>
              <w:sz w:val="16"/>
              <w:szCs w:val="16"/>
            </w:rPr>
            <w:fldChar w:fldCharType="separate"/>
          </w:r>
          <w:r w:rsidRPr="007E2920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7E2920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7E2920">
            <w:rPr>
              <w:sz w:val="16"/>
              <w:szCs w:val="16"/>
            </w:rPr>
            <w:fldChar w:fldCharType="begin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7E2920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7E2920">
            <w:rPr>
              <w:sz w:val="16"/>
              <w:szCs w:val="16"/>
            </w:rPr>
            <w:fldChar w:fldCharType="end"/>
          </w:r>
          <w:r w:rsidRPr="007E2920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7E2920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F31604" w:rsidRDefault="003E2114" w:rsidP="003D3E87">
          <w:pPr>
            <w:pStyle w:val="Fuzeile"/>
            <w:jc w:val="right"/>
            <w:rPr>
              <w:kern w:val="0"/>
              <w:lang w:eastAsia="de-DE"/>
            </w:rPr>
          </w:pPr>
          <w:r>
            <w:t xml:space="preserve">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9F3A17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8B68AB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9F3A17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08511F" w:rsidTr="003D3E87">
      <w:tc>
        <w:tcPr>
          <w:tcW w:w="6177" w:type="dxa"/>
          <w:vAlign w:val="center"/>
        </w:tcPr>
        <w:p w:rsidR="003D3E87" w:rsidRPr="00F31604" w:rsidRDefault="00142C5F" w:rsidP="003D3E87">
          <w:pPr>
            <w:pStyle w:val="Fuzeile"/>
            <w:rPr>
              <w:kern w:val="0"/>
              <w:sz w:val="12"/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F31604" w:rsidRDefault="00142C5F" w:rsidP="003D3E87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4"/>
  </w:tbl>
  <w:p w:rsidR="003D3E87" w:rsidRDefault="00142C5F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DE4799" w:rsidRDefault="003E2114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8B68A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3615E">
      <w:rPr>
        <w:noProof/>
      </w:rPr>
      <w:instrText>06.11.2023, 14:25:15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8B68AB">
      <w:rPr>
        <w:noProof/>
        <w:lang w:val="fr-FR"/>
      </w:rPr>
      <w:instrText>Dokument3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3615E">
      <w:rPr>
        <w:noProof/>
      </w:rPr>
      <w:t>06.11.2023, 14:25:15</w:t>
    </w:r>
    <w:r w:rsidR="00D3615E" w:rsidRPr="00DE4799">
      <w:rPr>
        <w:noProof/>
        <w:lang w:val="fr-FR"/>
      </w:rPr>
      <w:t xml:space="preserve">, </w:t>
    </w:r>
    <w:r w:rsidR="00D3615E">
      <w:rPr>
        <w:noProof/>
        <w:lang w:val="fr-FR"/>
      </w:rPr>
      <w:t>Dokument3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8B68A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3615E">
      <w:rPr>
        <w:noProof/>
      </w:rPr>
      <w:instrText>06.11.2023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8B68AB">
      <w:rPr>
        <w:noProof/>
        <w:lang w:val="fr-FR"/>
      </w:rPr>
      <w:instrText>Dokument3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3615E">
      <w:rPr>
        <w:noProof/>
      </w:rPr>
      <w:t>06.11.2023</w:t>
    </w:r>
    <w:r w:rsidR="00D3615E" w:rsidRPr="00DE4799">
      <w:rPr>
        <w:noProof/>
        <w:lang w:val="fr-FR"/>
      </w:rPr>
      <w:t xml:space="preserve">, </w:t>
    </w:r>
    <w:r w:rsidR="00D3615E">
      <w:rPr>
        <w:noProof/>
        <w:lang w:val="fr-FR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AB" w:rsidRPr="008B68AB" w:rsidRDefault="008B68AB">
      <w:r w:rsidRPr="008B68AB">
        <w:separator/>
      </w:r>
    </w:p>
  </w:footnote>
  <w:footnote w:type="continuationSeparator" w:id="0">
    <w:p w:rsidR="008B68AB" w:rsidRPr="008B68AB" w:rsidRDefault="008B68AB">
      <w:r w:rsidRPr="008B68A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8B68AB" w:rsidRDefault="00D3615E" w:rsidP="003D3E87">
    <w:pPr>
      <w:pStyle w:val="Kopfzeile"/>
    </w:pPr>
    <w:bookmarkStart w:id="0" w:name="Logo"/>
    <w:r w:rsidRPr="00B8243B">
      <w:rPr>
        <w:noProof/>
      </w:rPr>
      <w:drawing>
        <wp:anchor distT="0" distB="0" distL="114300" distR="114300" simplePos="0" relativeHeight="251659264" behindDoc="1" locked="1" layoutInCell="1" allowOverlap="1" wp14:anchorId="771B01D2" wp14:editId="6221CD66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114" w:rsidRPr="008B68AB">
      <w:t> </w:t>
    </w:r>
    <w:bookmarkEnd w:id="0"/>
  </w:p>
  <w:p w:rsidR="003D3E87" w:rsidRPr="008B68AB" w:rsidRDefault="003E2114" w:rsidP="003D3E87">
    <w:pPr>
      <w:pStyle w:val="Kopfzeile"/>
    </w:pPr>
    <w:r w:rsidRPr="008B68AB">
      <w:t> </w:t>
    </w:r>
    <w:bookmarkStart w:id="1" w:name="Zertifikat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142C5F" w:rsidP="003D3E8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142C5F">
    <w:pPr>
      <w:pStyle w:val="Kopfzeile"/>
      <w:spacing w:line="20" w:lineRule="exact"/>
      <w:rPr>
        <w:sz w:val="2"/>
        <w:szCs w:val="2"/>
      </w:rPr>
    </w:pPr>
  </w:p>
  <w:p w:rsidR="003D3E87" w:rsidRPr="00473DA5" w:rsidRDefault="003E2114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62C46C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0A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47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2A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CF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A1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E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C0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CAB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302EE1CA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1965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FE7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6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AB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8F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22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A62A34A2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70CA5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2F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EB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4D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E5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D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88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040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4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0rDZb6w6MJehCH9oQsa6jQJS7UrIkNcfl0FmpiYBgcyclJfDDrJEhbyn938wuUMb8+bYZZ1T9SBi8CKTLPuA==" w:salt="46/8xVuVmpndFQJUFbFFPQ==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Juli 2015"/>
    <w:docVar w:name="Date.Format.Long.dateValue" w:val="42215"/>
    <w:docVar w:name="DocumentDate" w:val="30. Juli 2015"/>
    <w:docVar w:name="DocumentDate.dateValue" w:val="42215"/>
    <w:docVar w:name="MetaTool_officeatwork" w:val="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"/>
    <w:docVar w:name="OawAttachedTemplate" w:val="23.018V_Standbericht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782&quot; left=&quot;100&quot; relativeHorizontalPosition=&quot;1&quot; relativeVerticalPosition=&quot;1&quot; horizontalAdjustment=&quot;0&quot; verticalAdjustment=&quot;1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782&quot; left=&quot;100&quot; relativeHorizontalPosition=&quot;1&quot; relativeVerticalPosition=&quot;1&quot; horizontalAdjustment=&quot;0&quot; verticalAdjustment=&quot;1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2010319432704598765&quot;&gt;&lt;Field Name=&quot;IDName&quot; Value=&quot;FD, Dienststelle Immobilie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Immobilien&quot;/&gt;&lt;Field Name=&quot;AddressB2&quot; Value=&quot;&quot;/&gt;&lt;Field Name=&quot;AddressB3&quot; Value=&quot;&quot;/&gt;&lt;Field Name=&quot;AddressB4&quot; Value=&quot;&quot;/&gt;&lt;Field Name=&quot;AddressN1&quot; Value=&quot;Stadthofstrasse 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1 00&quot;/&gt;&lt;Field Name=&quot;Fax&quot; Value=&quot;041 228 51 51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immobilien@lu.ch&quot;/&gt;&lt;Field Name=&quot;Internet&quot; Value=&quot;www.immobili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Data_UID&quot; Value=&quot;2012010319432704598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072208493957921071&quot;&gt;&lt;Field Name=&quot;IDName&quot; Value=&quot;Krebs Sandra, IMMO&quot;/&gt;&lt;Field Name=&quot;Name&quot; Value=&quot;Sandra Krebs&quot;/&gt;&lt;Field Name=&quot;PersonalNumber&quot; Value=&quot;&quot;/&gt;&lt;Field Name=&quot;DirectPhone&quot; Value=&quot;041 228 50 55&quot;/&gt;&lt;Field Name=&quot;DirectFax&quot; Value=&quot;041 228 51 51&quot;/&gt;&lt;Field Name=&quot;Mobile&quot; Value=&quot;&quot;/&gt;&lt;Field Name=&quot;EMail&quot; Value=&quot;sandra.kreb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Lizenz nötig?&quot; Value=&quot;Ja&quot;/&gt;&lt;Field Name=&quot;Zugehörigkeit&quot; Value=&quot;&quot;/&gt;&lt;Field Name=&quot;Data_UID&quot; Value=&quot;2013072208493957921071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72208493957921071&quot;&gt;&lt;Field Name=&quot;IDName&quot; Value=&quot;Krebs Sandra, IMMO&quot;/&gt;&lt;Field Name=&quot;Name&quot; Value=&quot;Sandra Krebs&quot;/&gt;&lt;Field Name=&quot;PersonalNumber&quot; Value=&quot;&quot;/&gt;&lt;Field Name=&quot;DirectPhone&quot; Value=&quot;041 228 50 55&quot;/&gt;&lt;Field Name=&quot;DirectFax&quot; Value=&quot;041 228 51 51&quot;/&gt;&lt;Field Name=&quot;Mobile&quot; Value=&quot;&quot;/&gt;&lt;Field Name=&quot;EMail&quot; Value=&quot;sandra.kreb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Lizenz nötig?&quot; Value=&quot;Ja&quot;/&gt;&lt;Field Name=&quot;Zugehörigkeit&quot; Value=&quot;&quot;/&gt;&lt;Field Name=&quot;Data_UID&quot; Value=&quot;2013072208493957921071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10072016315072560894&quot; EntryUID=&quot;2012010523182859953476&quot;&gt;&lt;Field Name=&quot;IDName&quot; Value=&quot;Baumann Hans-Urs, IMMO&quot;/&gt;&lt;Field Name=&quot;Name&quot; Value=&quot;Hans-Urs Baumann&quot;/&gt;&lt;Field Name=&quot;PersonalNumber&quot; Value=&quot;&quot;/&gt;&lt;Field Name=&quot;DirectPhone&quot; Value=&quot;041 228 50 54&quot;/&gt;&lt;Field Name=&quot;DirectFax&quot; Value=&quot;041 228 51 51&quot;/&gt;&lt;Field Name=&quot;Mobile&quot; Value=&quot;&quot;/&gt;&lt;Field Name=&quot;EMail&quot; Value=&quot;hans-urs.baumann@lu.ch&quot;/&gt;&lt;Field Name=&quot;Function&quot; Value=&quot;Kantonsbaumeis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ub&quot;/&gt;&lt;Field Name=&quot;Lizenz nötig?&quot; Value=&quot;Ja&quot;/&gt;&lt;Field Name=&quot;Zugehörigkeit&quot; Value=&quot;&quot;/&gt;&lt;Field Name=&quot;Data_UID&quot; Value=&quot;2012010523182859953476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3072208493957921071&quot;&gt;&lt;Field Name=&quot;IDName&quot; Value=&quot;Krebs Sandra, IMMO&quot;/&gt;&lt;Field Name=&quot;Name&quot; Value=&quot;Sandra Krebs&quot;/&gt;&lt;Field Name=&quot;PersonalNumber&quot; Value=&quot;&quot;/&gt;&lt;Field Name=&quot;DirectPhone&quot; Value=&quot;041 228 50 55&quot;/&gt;&lt;Field Name=&quot;DirectFax&quot; Value=&quot;041 228 51 51&quot;/&gt;&lt;Field Name=&quot;Mobile&quot; Value=&quot;&quot;/&gt;&lt;Field Name=&quot;EMail&quot; Value=&quot;sandra.kreb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Lizenz nötig?&quot; Value=&quot;Ja&quot;/&gt;&lt;Field Name=&quot;Zugehörigkeit&quot; Value=&quot;&quot;/&gt;&lt;Field Name=&quot;Data_UID&quot; Value=&quot;2013072208493957921071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hlln;jumpToFirstField:=1;dotReverenceRemove:=1;resizeA4Letter:=0;unpdateDocPropsOnNewOnly:=0;showAllNoteItems:=0;CharCodeChecked:=;CharCodeUnchecked:=;WizardSteps:=0|1;DocumentTitle:=T - A4 hoch;DisplayName:=W6 - H - L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FD.Logo.2100.350.emf;2010.11.23-16:59:10"/>
    <w:docVar w:name="OawVersionPictureInline.2004030310155302814490" w:val="Luzern.FD.Logo.2100.350.emf;2010.11.23-16:59:1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B68AB"/>
    <w:rsid w:val="0008511F"/>
    <w:rsid w:val="00111A06"/>
    <w:rsid w:val="00142C5F"/>
    <w:rsid w:val="003E2114"/>
    <w:rsid w:val="008B68AB"/>
    <w:rsid w:val="009F3A17"/>
    <w:rsid w:val="00D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997345"/>
  <w15:docId w15:val="{57429D2C-A587-4ACC-9631-4168C21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9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D3615E"/>
    <w:rPr>
      <w:rFonts w:ascii="Segoe UI" w:hAnsi="Segoe UI" w:cs="Segoe UI"/>
      <w:b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2173</Characters>
  <Application>Microsoft Office Word</Application>
  <DocSecurity>0</DocSecurity>
  <Lines>271</Lines>
  <Paragraphs>189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Company>Kanton Luzern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Sandra Krebs</dc:creator>
  <cp:lastModifiedBy>Käppeli Stephanie</cp:lastModifiedBy>
  <cp:revision>2</cp:revision>
  <dcterms:created xsi:type="dcterms:W3CDTF">2023-11-06T13:31:00Z</dcterms:created>
  <dcterms:modified xsi:type="dcterms:W3CDTF">2023-11-06T13:31:00Z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Sandra Krebs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>041 228 51 51</vt:lpwstr>
  </property>
  <property fmtid="{D5CDD505-2E9C-101B-9397-08002B2CF9AE}" pid="9" name="Contactperson.DirectPhone">
    <vt:lpwstr>041 228 50 55</vt:lpwstr>
  </property>
  <property fmtid="{D5CDD505-2E9C-101B-9397-08002B2CF9AE}" pid="10" name="Contactperson.Name">
    <vt:lpwstr>Sandra Krebs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Immobilien</vt:lpwstr>
  </property>
  <property fmtid="{D5CDD505-2E9C-101B-9397-08002B2CF9AE}" pid="16" name="Organisation.AddressB2">
    <vt:lpwstr/>
  </property>
  <property fmtid="{D5CDD505-2E9C-101B-9397-08002B2CF9AE}" pid="17" name="Organisation.Departement">
    <vt:lpwstr>Finanzdepartement</vt:lpwstr>
  </property>
  <property fmtid="{D5CDD505-2E9C-101B-9397-08002B2CF9AE}" pid="18" name="Outputprofile.External">
    <vt:lpwstr/>
  </property>
  <property fmtid="{D5CDD505-2E9C-101B-9397-08002B2CF9AE}" pid="19" name="Outputprofile.ExternalSignature">
    <vt:lpwstr/>
  </property>
  <property fmtid="{D5CDD505-2E9C-101B-9397-08002B2CF9AE}" pid="20" name="Outputprofile.Internal">
    <vt:lpwstr/>
  </property>
  <property fmtid="{D5CDD505-2E9C-101B-9397-08002B2CF9AE}" pid="21" name="OutputStatus">
    <vt:lpwstr>OutputStatus</vt:lpwstr>
  </property>
  <property fmtid="{D5CDD505-2E9C-101B-9397-08002B2CF9AE}" pid="22" name="Toolbar.Email">
    <vt:lpwstr>Toolbar.Email</vt:lpwstr>
  </property>
  <property fmtid="{D5CDD505-2E9C-101B-9397-08002B2CF9AE}" pid="23" name="Viacar.PIN">
    <vt:lpwstr> </vt:lpwstr>
  </property>
  <property fmtid="{D5CDD505-2E9C-101B-9397-08002B2CF9AE}" pid="24" name="oawInfo">
    <vt:lpwstr/>
  </property>
  <property fmtid="{D5CDD505-2E9C-101B-9397-08002B2CF9AE}" pid="25" name="oawDisplayName">
    <vt:lpwstr>23.018V_Standbericht</vt:lpwstr>
  </property>
  <property fmtid="{D5CDD505-2E9C-101B-9397-08002B2CF9AE}" pid="26" name="oawID">
    <vt:lpwstr>23.018V_Standbericht</vt:lpwstr>
  </property>
</Properties>
</file>